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—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Natanael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 -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Netanael,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Jisachara Netanel, syn Cuara,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Іссахара -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Issachara Nethaneel,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Cuara;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2024-04-26T11:00:43Z</dcterms:modified>
</cp:coreProperties>
</file>