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3"/>
        <w:gridCol w:w="2278"/>
        <w:gridCol w:w="2764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2024-04-27T03:25:14Z</dcterms:modified>
</cp:coreProperties>
</file>