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6"/>
        <w:gridCol w:w="1537"/>
        <w:gridCol w:w="63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złożono przybytek, wyruszyli synowie Gerszona i synowie Merariego, niosący przybytek.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2024-05-05T20:19:23Z</dcterms:modified>
</cp:coreProperties>
</file>