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(my) darzyć będziemy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my będziemy darzyli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wyświadczymy ci to dobro, które JAHWE nam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pójdziesz z nami, i spotka nas to dobre, którem nam Pan uczyni dobrze, i my dobrze uczynimy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przyjdziesz z nami, cokolwiek nalepszego będzie z bogactw, które nam JAHWE da, tobie 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dopuścimy cię do udziału we wszystkich dobrach, jakich nam udzieli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to my ci się odwzajemnimy dobrami, jakich nam Pan udzieli.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to dobro, którego udzieli nam JAHWE, będzie także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z nami, dopuścimy cię do udziału we wszystkich dobrach, których nam JAHWE udzieli”.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wynagrodzimy cię tym dobrem, którego użyczy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pójdziesz z nami, udzielimy ci [części tej] dobrej [ziemi], którą Bóg nam udzieli, [żebyś ty też jej używał].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підеш з нами, і буде те добро, яке нам вчинить Господь вчинемо і тобі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nami pójdziesz, to z dobrego, które wyświadczy nam WIEKUISTY my wyświadczymy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pójdziesz z nami, to dobro, jakie JAHWE nam wyświadczy, my z kolei wyświadczymy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2024-05-05T12:28:14Z</dcterms:modified>
</cp:coreProperties>
</file>