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7"/>
        <w:gridCol w:w="58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lud wykrzyknął do Mojżesza, a Mojżesz pomodlił się* do JAHWE – i ogień wygasł.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zaczął wtedy wołać do Mojżesza! Gdy Mojżesz pomodlił się do JAHWE, ogień wygasł.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wołał lud na Mojżesza, a Mojżesz pomodlił się do JAHWE i ogień zgasł.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wołał lud na Mojżesza; i modlił się Mojżesz Panu, i zgasł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zapaliwszy się na nie ogień PANSKI, pożarł ostatnią część obozu. A gdy wołał lud do Mojżesza, modlił się Mojżesz do JAHWE i zapadł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wołał do Mojżesza, a on wstawił się do Pana i wygasł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lud zaczął krzyczeć przed Mojżeszem, a Mojżesz pomodlił się do Pana i ogień wygasł.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lud wołał do Mojżesza, a on pomodlił się do JAHWE i ogień wygasł.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wołał do Mojżesza, a on wstawił się u JAHWE i ogień wygasł.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Wołał więc lud do Mojżesza; Mojżesz wstawił się u Jahwe i ogień zgasł.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 wołał do Moszego a Mosze modlił się do Boga i ogień zgasł.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нарід закричав до Мойсея, і помолився Мойсей до Господа, і спинився огонь.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 wołał do Mojżesza. Więc Mojżesz pomodlił się do WIEKUISTEGO i ogień zgasł.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lud zaczął wołać do Mojżesza, błagał on JAHWE i ogień zgasł.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32:11-14&lt;/x&gt;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2024-05-07T00:17:27Z</dcterms:modified>
</cp:coreProperties>
</file>