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8"/>
        <w:gridCol w:w="6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zarżnięto dla nich (całe) owce i bydło, czy to by im wystarczyło? Gdyby złowiono dla nich wszystkie ryby morza, czy to by im wystarczyło?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2024-05-06T19:02:30Z</dcterms:modified>
</cp:coreProperties>
</file>