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 szczególny dar złożycie bułkę* z pierwocin zmielonego jęczmienia, złożycie ją tak, jak szczególny dar z klepiska.**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zaczyn z krup, &lt;x&gt;40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2024-05-02T15:14:07Z</dcterms:modified>
</cp:coreProperties>
</file>