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dusza, która postąpi (względem) JAHWE z podniesioną ręką* – czy to tubylec, czy przychodzień – znieważa Go, i taka dusza zostanie wycięta spośród swojego ludu,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podniesioną ręką, </w:t>
      </w:r>
      <w:r>
        <w:rPr>
          <w:rtl/>
        </w:rPr>
        <w:t>רָמָה ּבְיָד</w:t>
      </w:r>
      <w:r>
        <w:rPr>
          <w:rtl w:val="0"/>
        </w:rPr>
        <w:t xml:space="preserve"> (bejad rama h), idiom: w sposób świadomy i hardy.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2024-05-14T18:36:00Z</dcterms:modified>
</cp:coreProperties>
</file>