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5"/>
        <w:gridCol w:w="55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Ogień też wyszedł od JAHWE i pochłonął (tych) dwustu pięćdziesięciu ludzi, którzy ofiarowali* kadzidło.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też od JAHWE ogień i pochłonął tych dwustu pięćdziesięciu ludzi, którzy złożyli w ofierze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też ogień od JAHWE i pochłonął tych dwustu pięćdziesięciu mężczyzn, którzy ofiarowali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także ogień od Pana, i spalił onych dwieście i pięćdziesiąt mężów, którzy ofiarowali kadzenie.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ogień wyszedszy od JAHWE zabił dwie ście pięćdziesiąt mężów, którzy ofiarowali kadzenie.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wypadł ogień od Pana i pochłonął dwustu pięćdziesięciu mężów, którzy ofiarowali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Ogień też wyszedł od Pana i pochłonął owych dwustu pięćdziesięciu mężów, którzy ofiarowali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ogień wyszedł od JAHWE i strawił dwustu pięćdziesięciu ludzi, którzy składali ofiarę z 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spadł ogień od JAHWE i spalił tych dwustu pięćdziesięciu mężczyzn, którzy składali ofiarę z 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spadł ogień od Jahwe i pozabijał tych dwustu pięćdziesięciu mężów, którzy ofiarowali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ogień wyszedł sprzed Boga i strawił dwustu pięćdziesięciu ludzi, którzy przybliżyli w oddaniu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вийшов від Господа огонь і пожер двісті пятдесять мужів, що приносили ладан.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wyszedł ogień od WIEKUISTEGO oraz pożarł tych dwustu pięćdziesięciu mężów, którzy przynieśli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od JAHWE ogień, i pochłonął tych dwustu pięćdziesięciu mężów, którzy ofiarowali kadzidło.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ofiarowali, </w:t>
      </w:r>
      <w:r>
        <w:rPr>
          <w:rtl/>
        </w:rPr>
        <w:t>מַקְרִיבֵי</w:t>
      </w:r>
      <w:r>
        <w:rPr>
          <w:rtl w:val="0"/>
        </w:rPr>
        <w:t xml:space="preserve"> , lub: przynieśli, podeszli.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2024-05-07T02:46:49Z</dcterms:modified>
</cp:coreProperties>
</file>