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Aaron chwycił kadzielnicę i pobiegł w sam środek zebrania. Lud padał już tam rażony przez plagę. Aaron nałożył kadzidła i dokonał przebłagania za lud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Mojżesza: Oto umieramy, giniemy,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Mojżesza, mówiąc: Oto umieramy, niszczejemy, wszyscy giniemy;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 do Mojżesza: Oto zniszczeliśmy, wszyscyśmy zginęli: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kadzielnicę, jak mu przykazał Mojżesz, i pobiegł między lud, gdzie już się rozpoczęła plaga. Nałożył kadzidło i dokonał obrzędu przebłagania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kadzielnicę, jak mu powiedział Mojżesz, i pobiegł w sam środek zgromadzenia, gdzie już zaczęła się plaga wśród ludu. Nasypał kadzidła i dokonał przebłagania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Mojżesza Aaron wziął kadzielnicę i pobiegł w sam środek zgromadzenia, bo rzeczywiście plaga już spadła na lud. Nałożył kadzidło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pochwycił więc kadzielnicę, jak mu nakazał Mojżesz, i rzucił się między lud, gdzie już szerzyło się nieszczęście. Natychmiast nałożył kadzidło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Aaron to wszystko, co polecił Mojżesz, i wpadł do środka tłumu; a plaga już zaczęła się szerzyć wśród ludu. Wsypał zatem kadzidła i dokonał zadośćuczynienia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Aharon [kadzielnicę], tak jak powiedział mu Mosze, i pobiegł do społeczności, gdzie plaga już rozpoczęła się pośród ludu. Nałożył kadzidło i dokonał przebłagania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Аарон, так як сказав йому Мойсей, і побіг до табору. І вже почалаося вигублення в народі. І поклав ладан і надолужив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ją wziął, jak powiedział Mojżesz, oraz przybiegł do środka zgromadzenia. I oto w ludzie już zaczęła się klęska. Więc wsypał kadzidła oraz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tak przemówili do Mojżesza: ”Oto niechybnie pomrzemy, niechybnie zginiemy, wszyscy niechybnie zginiemy.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2024-04-28T18:31:12Z</dcterms:modified>
</cp:coreProperties>
</file>