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powrócił do Mojżesza przed wejście do namiotu spotkania; plaga była już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niebezpieczeństwo zostało zażegnane i plaga została powstrzymana, Aaron wrócił do Mojżesza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Aaron do Mojżesza u wejścia do Namiotu Spotkania i ustała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powrócił do Mojżesza do wejścia do Namiotu Zgromadzenia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 przy wejściu do Namiotu Spotkania,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Aaron wrócił do Mojżesza przed wejście do Namiotu Spotkania. Nieszczęście 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Mojżesza, przed wejście do Namiotu Zjednoczenia.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Aharon do Moszego, do wejścia Namiotu Wyznaczonych Czasów, i plaga została powstrzymana.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Аарон до Мойсея до дверей шатра свідчення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klęska została powstrzymana, Ahron wrócił do Mojżesza, do wejścia do Przybytku Zboru.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2024-04-28T01:55:38Z</dcterms:modified>
</cp:coreProperties>
</file>