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powrócił do Mojżesza przed wejście do namiotu spotkania; plaga była już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2024-04-28T16:13:02Z</dcterms:modified>
</cp:coreProperties>
</file>