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6"/>
        <w:gridCol w:w="2216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2024-04-28T00:41:21Z</dcterms:modified>
</cp:coreProperties>
</file>