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weź od nich po lasce na dom ojca, po (lasce) od wszystkich ich książąt w domu ich ojców, (razem) dwanaście lasek. Każdemu jego imię wypisz na jego lasce.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przedstawiciel każdego pokolenia dał ci swoją laskę. Weź laskę od księcia każdego rodu, razem dwanaście lasek. Na lasce każdego wypisz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weź od nich po lasce, po lasce od każdego pokolenia, od wszystkich książąt pokoleń – razem lasek dwanaście. Wypisz imię każdego na jego lasce,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weź od nich po lasce od każdego rodu, od wszystkich książąt szczepów, więc dwanaście lasek. Imię każdego napisz na jego lasce.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weź od nich po lasce od każdego plemienia. W sumie od wszystkich przywódców plemion ma być dwanaście lasek. Wypisz imię każdego na jego lasce,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„Zbierz od Izraelitów po lasce od każdego plemienia, od wszystkich naczelników plemion. Każdą z tych dwunastu lasek podpiszesz imieniem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Przemów do synów Izraela, a następnie weź po jednej lasce od każdego pokolenia, od wszystkich naczelników ich rodów, razem dwanaście lasek. Imię każdego wypiszesz na jego lasce.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weź od nich po jednej lasce dla każdego rodu według domu ich ojców, od wszystkich przywódców według domów ich ojców - dwanaście lasek. I wypisz imię każdego na jego lasce.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weź od nich po buławie od każdego rodowego domu, od wszystkich ich naczelników według ich rodowych domów dwanaście buław; i napiszesz imię każdego na jego buławie.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2024-04-28T18:31:31Z</dcterms:modified>
</cp:coreProperties>
</file>