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weź od nich po lasce na dom ojca, po (lasce) od wszystkich ich książąt w domu ich ojców, (razem) dwanaście lasek. Każdemu jego imię wypisz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2024-04-27T16:51:45Z</dcterms:modified>
</cp:coreProperties>
</file>