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Aarona wypisz na lasce Lewiego, gdyż na naczelnika domu ich ojców ma przypadać (także) jedna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Aarona wypisz na lasce Lewiego, ponieważ każdy ród może dać tylko jedną laskę należącą do jego naczelnika.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lasce lewitów wypisz imię Aarona. Ma wypaść po jednej lasce na wodza poszczególnych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Aarona zaś napisz na lasce Lewiego, ponieważ ma być po jednej lasce od naczelnika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lasce Lewiego wypisz imię Aarona. Po jednej lasce niech przypadnie na naczelnika każdego z 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lasce lewitów wypiszesz imię Aarona, bo tylko jedna laska przypada na przywódcę danego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lasce Lewiego wypiszesz imię Aarona, bo tylko jedna laska przypada na przywódcę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lasce Lewiego wypisz imię Aharona, bo jest [tylko] jedna laska dla głowy domu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Ahrona napiszesz na buławie Lewiego, ponieważ ma być jedna buława od naczelnika ich rodowych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2024-04-28T07:35:01Z</dcterms:modified>
</cp:coreProperties>
</file>