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je potem w namiocie spotkania przed (skrzynią) Świadectwa, tam, gdzie spotykam się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złóż te laski w namiocie spotkania przed skrzynią Świadectwa, tam, gdzie spotykam się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je w Namiocie Spotkania przed [Arką] Świadectwa, gdzie się z tobą spotykam.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je potem w Namiocie Zgromadzenia przed Skrzynią świadectwa, gdzie się wam objawiam.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je w Namiocie Spotkania przed Świadectwem, gdzie się z wami spotykam.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je w Namiocie Spotkania, przed Arką Świadectwa, tam, gdzie się z wami spotykam.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je w Namiocie Zjednoczenia przed Świadectwem, tam gdzie się wam objawiam.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Poukładaj [laski] w Namiocie Wyznaczonych Czasów, przed [Skrzynią] Świadectwa, gdzie Moje słowo spotyka się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położysz je w Przybytku Zboru, przed Arką Świadectwa; tam, gdzie się wam ukazuję.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lp, z tobą.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2024-04-27T17:47:23Z</dcterms:modified>
</cp:coreProperties>
</file>