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przemówił do synów Izraela, dali mu laskę wszyscy ich książęta, po jednej lasce od jednego księcia domu ich ojców, (razem) dwanaście lasek. A laska Aarona była między ich laskami.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2024-04-27T22:25:08Z</dcterms:modified>
</cp:coreProperties>
</file>