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532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te laski przed obliczem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je wszystkie przed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położył laski przed Panem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położył laski przed Panem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położył laski przed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złożył te laski przed JAHWE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Laski te Mojżesz złożył przed Jahwe, w Namiocie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poukładał laski przed Bogiem w Namiocie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położył te buławy w Przybytku Świadectwa, przed obliczem WIEKUISTEGO.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2024-04-28T16:23:20Z</dcterms:modified>
</cp:coreProperties>
</file>