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1"/>
        <w:gridCol w:w="6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wyniósł wszystkie laski sprzed oblicza JAHWE do wszystkich synów Izraela. (Ci) obejrzeli je i każdy wziął swoją laskę.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2024-04-27T19:54:27Z</dcterms:modified>
</cp:coreProperties>
</file>