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Odnieś laskę Aarona przed (skrzynię) Świadectwa, niech pozostaje tam jako znak dla buntowników,* aby ustało ich szemranie przeciw Mnie i aby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buntowników, </w:t>
      </w:r>
      <w:r>
        <w:rPr>
          <w:rtl/>
        </w:rPr>
        <w:t>בְנֵי־מֶרִי</w:t>
      </w:r>
      <w:r>
        <w:rPr>
          <w:rtl w:val="0"/>
        </w:rPr>
        <w:t xml:space="preserve"> (bene-meri), idiom: synów buntu, zob. np. &lt;x&gt;100 3:34&lt;/x&gt;;&lt;x&gt;100 7:10&lt;/x&gt;;&lt;x&gt;100 12:6&lt;/x&gt;; &lt;x&gt;240 31:5&lt;/x&gt;; &lt;x&gt;290 30:9&lt;/x&gt;; &lt;x&gt;330 2:5&lt;/x&gt;;&lt;x&gt;330 3:9&lt;/x&gt;;&lt;x&gt;330 12:2&lt;/x&gt;;&lt;x&gt;330 17:12&lt;/x&gt;;&lt;x&gt;330 24:3&lt;/x&gt;.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2024-04-27T17:22:48Z</dcterms:modified>
</cp:coreProperties>
</file>