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synowie Izraela do Mojżesza: Oto skonamy!* Zginiemy! Wszyscy zginiemy!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wyznali wobec Mojżesza: Wkrótce wszyscy skonamy! Zginiemy! Nikt nie pozostanie!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Izraelici do Mojżesza: Oto giniemy! Jesteśmy zgubieni, wszyscy jesteśmy straceni!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 rzekli do Mojżesza: Oto konamy! Giniemy! Wszyscy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powiedzieli do Mojżesza: Giniemy! Jesteśmy zgubieni! Wszyscy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znów do Mojżesza: „Oto giniemy, nie ma dla nas ratunku, wszyscy jesteśmy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mówili do Mojżesza: - My konamy, giniemy wszyscy,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Moszego: [Nigdy nie będziemy mogli być dostatecznie ostrożni, żeby nie wejść do Namiotu Wyznaczonych Czasów] - jedni padną [od miecza], innych pochłonie ziemia, pozostali umrą od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powiedzieli do Mojżesza, mówiąc: Oto konamy i giniemy; wszyscy giniemy.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skonaliśmy,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2024-04-27T14:22:15Z</dcterms:modified>
</cp:coreProperties>
</file>