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synowie Izraela do Mojżesza: Oto skonamy!* Zginiemy! Wszyscy zginiemy!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skonaliśmy, pf. profetyczne.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2024-04-28T14:50:49Z</dcterms:modified>
</cp:coreProperties>
</file>