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zginie! Umrze każdy, kto zbliży się do przybytku JAHWE. Czy mamy pomrzeć doszczętnie?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2024-04-28T09:09:36Z</dcterms:modified>
</cp:coreProperties>
</file>