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zgromadzenie* synów Izraela (znów) zaczęło szemrać przeciw Mojżeszowi i przeciw Aaronowi. Mówili: (To) wy spowodowaliście śmierć ludu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całe zgromadzenie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 znów szemrało przeciw Mojżeszowi i Aaronowi. To wy spowodowaliście śmierć ludu JAHWE — zarzucali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synom Izraela, wszyscy ich naczelnicy oddali mu swoje laski, po jednej lasce od każdego naczelnika z domu swego ojca, razem dwanaście lasek. Wśród ich lasek była też laska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Mojżesz mówił do synów Izraelskich, oddali mu wszyscy książęta ich laski swoje, każdy książę laskę z domu ojca swego, dwanaście lasek; a laska Aaronowa była między laskami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dali mu wszytkie książęta laski z każdego pokolenia, i było lasek dwanaście oprócz laski Aaronowej.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szemrała cała społeczność Izraelitów przeciw Mojżeszowi i Aaronowi, mówiąc: Wy wytraciliście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cały zbór synów izraelskich szemrał przeciwko Mojżeszowi i Aaronowi, mówiąc: Wyście spowodowali śmierć ludu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 cała społeczność Izraelitów zaczęła szemrać przeciw Mojżeszowi i Aaronowi: To wy doprowadziliście do śmierci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cała społeczność Izraelitów szemrała przeciwko Mojżeszowi i Aaronowi: „To wy sprowadziliście zgubę na lud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cała społeczność Izraelitów szemrała przeciw Mojżeszowi i Aaronowi: - Spowodowaliście śmierć ludu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całe zgromadzenie synów Jisraela narzekało przeciwko Moszemu i Aharonowi mówiąc: Zabiliście lud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нарікали ізраїльські сини проти Мойсея і Аарона, кажучи: Ви вигубили господний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cały zbór synów Israela szemrał przeciwko Mojżeszowi i Ahronowi, mówiąc: Wy zabiliście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synów Izraela i wszyscy ich naczelnicy dali mu po jednej lasce za każdego naczelnika, po jednej lasce za każdego naczelnika według domu ich ojców, dwanaście lasek; a między ich laskami była laska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2024-04-28T03:59:14Z</dcterms:modified>
</cp:coreProperties>
</file>