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przyszedł przed namiot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2024-04-28T17:31:12Z</dcterms:modified>
</cp:coreProperties>
</file>