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2"/>
        <w:gridCol w:w="6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wypierze swoje szaty i umyje w wodzie swoje ciało, po czym wejdzie do obozu, ale będzie ten kapłan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2024-05-05T11:18:14Z</dcterms:modified>
</cp:coreProperties>
</file>