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wyprowadź ich na górę Hor,*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oczach całego 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2024-05-08T06:28:58Z</dcterms:modified>
</cp:coreProperties>
</file>