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Spędźcie tu tę noc, a ja przekażę wam słowo zgodnie z tym, co oznajmi mi JAHWE. I zatrzymali się książęta Moabu u Bileama.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rozstrzygnął: Zostańcie tutaj na noc, a ja tymczasem dowiem się i przekażę wam, co mówi o tym JAHWE. I książęta Moabu zatrzymali się u Bileama.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Pozostańcie tu na noc, a dam wam odpowiedź, jaką mi oznajmi JAHWE. I zostali książęta Moabu u 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Balaama, powiedzieli mu słowa Balakowe. I rzekł do nich: Zostańcie tu przez noc, a dam wam odpowiedź, jako mi oznajmi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Zostańcie tu przez noc, a odpowiem, cokolwiek mi JAHWE rzecze. A gdy zostali u Balaama, przyszedł Bóg i 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Pozostańcie tu na noc, a potem dam wam odpowiedź według tego, co mi Pan powie. Pozostali więc książęta Moabitów u 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Spędźcie tu tę noc, a ja przekażę wam wyrocznię zgodnie z tym, co powie do mnie Pan. I zatrzymali się książęta moabscy u Bileama.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Pozostańcie tu na noc, a rano przekażę wam słowo, które JAHWE mi powie. Przywódcy Moabu pozostali więc u 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im odpowiedział: „Pozostańcie tu na noc, a potem przekażę wam to, co mi JAHWE powiedział”. Tak więc dostojnicy z Moabu pozostali u 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- Spędźcie tutaj tę noc, a dam wam taką odpowiedź, jakiej udzieli mi Jahwe. Książęta moabscy pozostali więc u 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Pozostańcie tutaj tej nocy, a ja dam wam odpowiedź, gdy Bóg przemówi do mnie. I dostojnicy Moawu pozostali z Bilamem.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Спочиньте тут ніч, і відповім вам справу, що скаже мені Господь. І осталися старшини Моава у Валаама.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rzekł: Przenocujcie tutaj tą noc, a dam wam taką odpowiedź, jaką mi oznajmi WIEKUISTY. Zatem książęta Moabu zostali u Bileama.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rzekł: ”Przenocujcie tu dzisiaj, a odpowiem wam słowem, tak jak JAHWE mi powie”. Książęta Moabu zatrzymali się więc u Balaama.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2024-05-06T07:36:19Z</dcterms:modified>
</cp:coreProperties>
</file>