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(potężnego liczebnie) Jakuba,* (kto) poda liczbę (choćby) czwartej części** Izraela? Niechbym ja umarł śmiercią*** (ludzi) prawych, niechby taki jak jego był także mój kres!****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czwartej części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moja dusza umrze śmiercią prawych.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i oby potomstwo moje było jak potomstwo tych, καὶ γένοιτο τὸ σπέρμα μου ὡς τὸ σπέρμα τούτων.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2024-04-29T12:06:00Z</dcterms:modified>
</cp:coreProperties>
</file>