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powiedział do Bileama: Cóż (ty) mi zrobiłeś? Wziąłem cię, byś przeklinał moich wrogów, a oto ty ich błogosławisz!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2024-04-29T09:55:46Z</dcterms:modified>
</cp:coreProperties>
</file>