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powiedział do niego: Chodź ze mną, proszę, na inne miejsce, skąd go ujrzysz. (Stąd) widzisz tylko jego skraj, nie widzisz go całego. Przeklnij mi go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2024-04-29T13:14:00Z</dcterms:modified>
</cp:coreProperties>
</file>