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5"/>
        <w:gridCol w:w="6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(Bileam) powiedział do Balaka:* Pozostań tutaj przy swoim całopaleniu,** a ja pójdę tam na spotkanie.***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powiedział do Balaka : wg PS i G: powiedział Bileam do Balaka.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pytać Boga, ἐπερωτῆσαι τὸν θεόν.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2024-04-29T09:39:37Z</dcterms:modified>
</cp:coreProperties>
</file>