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niego, oto trwał on jeszcze przy swoim całopaleniu,* a z nim książęta Moabu. I zapytał go Balak: Co oznajmił JHWH?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2024-04-29T16:35:00Z</dcterms:modified>
</cp:coreProperties>
</file>