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(nakaz) błogosławienia – (On) pobłogosławił!* I nie odmienię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wziąłem nakaz błogosławienia — On pobłogosławił! Nie odmienię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otrzymałem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błogosławić; on błogosławił,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nie mogę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wziął rozkazanie, abym błogosławił; on błogosławieństwo dał a ja go nie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błogosławieniu przywiedziony jestem, błogosławieństwa zabronić nie 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tu sprowadził, bym błogosławił, On błogosławi – ja tego zmienić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nakazano mi błogosławić, On pobłogosławił, ja tego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polecenie błogosławienia. On sam błogosławi – ja tego zmienić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Przysłano mnie tu, abym błogosławił, błogosławię więc, nie mogę się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poruczono mi błogosławić. On pobłogosławił, ja zmienić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otrzymałem [nakaz], żeby błogosławić. On pobłogosławił i ja tego nie mogę odwrócić.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одержав я благословити; благословитиму і не заверну.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powierzone mi błogosławieństwo; On pobłogosławił, więc ja nie mogę tego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wzięto mnie, by błogosławić, i On pobłogosławił, a ja nie odwrócę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pobłogosławiłem.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2024-04-29T13:37:08Z</dcterms:modified>
</cp:coreProperties>
</file>