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ma zaklęcia* na Jakuba ani uroku na Izrael. Już teraz mówi się o Jakubie i Izraelu: Czegóż to (w nim) dokonał Bóg!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2024-04-29T10:21:14Z</dcterms:modified>
</cp:coreProperties>
</file>