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Tutaj również zbuduj mi siedem ołtarzy i także 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siedem ołtarzów, a nagotuj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Balaam: Zbuduj mi tu siedm ołtarzów a nagotuj tyleż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Zbuduj mi tutaj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„Zbuduj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wtedy Balakowi: - Zbuduj mi tu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Збудуй мені тут сім вівтарів,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Zbuduj mi tu siedem ofiarnic i przygotuj mi tu siedem cielców oraz 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”Zbuduj mi na tym miejscu siedem ołtarzy i przygotuj mi na tym miejscu siedem byków i 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2024-04-29T11:26:06Z</dcterms:modified>
</cp:coreProperties>
</file>