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się* z Bileamem. (Ten) zaś powiedział do Niego: Ustawiłem siedem ołtarzy, a na (każdym) ołtarzu złożyłem po cielcu i baranie.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inne, synonimiczne słowo: </w:t>
      </w:r>
      <w:r>
        <w:rPr>
          <w:rtl/>
        </w:rPr>
        <w:t>וַּיִמְצָא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2024-04-29T09:52:16Z</dcterms:modified>
</cp:coreProperties>
</file>