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Z Aramu sprowadził mnie Balak, król Moabu – z gór Wschodu: Przyjdź, przeklnij mi Jakuba! I przyjdź, złorzecz Izraelowi!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2024-04-29T09:53:04Z</dcterms:modified>
</cp:coreProperties>
</file>