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widzę go ze szczytu skał i oglądam go z pagórków: Oto lud! Przebywa samotnie i do narodów się nie zalicza.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widzę go ze szczytu skał i oglądam go z pagórków: Oto lud! Przebywa samotnie, do narodów się nie zalicza.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widzę go ze szczytu skał, spoglądam na niego z pagórków;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 będzie mieszkać osobno, do innych narodów nie będzie zaliczony.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wierzchu skał oglądam go, a z pagórków będę nań patrzał; oto, lud ten sam mieszkać będzie, a między narody mieszać się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najwyższych skał ujźrzę go a z pagórków oglądam go. Lud sam mieszkać będzie a między narody nie będzie policzon.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 go z wierzchu skały, ze wzgórz go dostrzegam, oto lud, który mieszka osobno, a nie wlicza się do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ze szczytu skał go widzę I z pagórków go oglądam: Oto lud, który mieszka na osobności, I między narody się nie zalicza.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 szczytu skał go widzę i ze wzgórz go dostrzegam. Oto lud, który mieszka osobno, i między narody nie jest policzony.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szczytu skał go widzę i ze wzgórz go oglądam. Oto lud, który mieszka osobno, jest odłączony od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Dostrzegam go ze szczytów skalnych, spoglądam nań z pagórków: jest to lud, co samotnie mieszka, bo nie łączy się z [innymi]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go ze szczytu skał i patrzę na niego ze wzgórz. Jest to lud, który będzie mieszkał osobno i nie będzie wliczony do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 верху гір побачу його, і від вершків спостерігатиму за ним. Ось один нарід поселиться, і між народами не числитимуться.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 ze szczytu skał i spoglądam na niego z pagórków. Oto lud, co oddzielnie mieszka i między narody się nie zalicza.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 ich ze szczytu skał i patrzę na nich ze wzgórz. Tam jako lud obozują w odosobnieniu, a siebie do narodów nie zaliczają.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2024-04-29T10:51:02Z</dcterms:modified>
</cp:coreProperties>
</file>