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1723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zmarli, gdy złożyli przed obliczem JAHWE obcy ogień.*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pustyni Synaj, por. &lt;x&gt;40 3:4&lt;/x&gt;.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10:1-2&lt;/x&gt;; &lt;x&gt;40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2024-05-08T13:48:51Z</dcterms:modified>
</cp:coreProperties>
</file>