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pierwszych zbiorów, gdy będziecie składać JAHWE nową ofiarę z pokarmów w wasze Święto Tygodni, będziecie mieli święte zgromadzenie* –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34:22&lt;/x&gt;; &lt;x&gt;50 16:9-12&lt;/x&gt;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2024-05-04T17:00:09Z</dcterms:modified>
</cp:coreProperties>
</file>