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pokolenia* Aarona i Mojżesza** w dniu, gdy JAHWE przemawiał do Mojżesza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Aarona i Mojżesza w czasie, gdy JAHWE przemawiał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Aarona i Mojżesza w dniu, w którym JAHWE rozmawiał z Mojżeszem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Aarona i Mojżesza w dzień, którego mówił Pan z Mojżeszem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Aarona i Mojżesza, w dzień, którego mówił JAHWE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przedstawiała się rodzina Aarona i Mojżesza w czasie, gdy Pan mówił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Aarona i Mojżesza w czasie, gdy Pan przemawiał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Aarona i Mojżesza z czasu, gdy JAHWE rozmawiał z Mojżeszem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JAHWE rozmawiał z Mojżeszem na górze Synaj, tak przedstawiała się rodzina Aarona i 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było potomstwo Aarona (i Mojżesza), w czasie gdy Jahwe przemawiał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pokolenia Aharona i Moszego w dniu, kiedy Bóg mówił z Moszem na górze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Мойсея і Аарона в дні, в якому заговорив Господь до Мойсея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Ahrona i Mojżesza, w czasie, w którym WIEKUISTY przemawiał do Mojżesza u góry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Aarona i Mojżesza w dniu, w którym JAHWE rozmawiał z Mojżeszem na górze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pokolenia, ּ</w:t>
      </w:r>
      <w:r>
        <w:rPr>
          <w:rtl/>
        </w:rPr>
        <w:t>תֹולְדֹת</w:t>
      </w:r>
      <w:r>
        <w:rPr>
          <w:rtl w:val="0"/>
        </w:rPr>
        <w:t xml:space="preserve"> , lub: dzieje.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Przypadek  uogólnienia;  nie  ma  mowy o Mojżeszu.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2024-04-27T11:15:43Z</dcterms:modified>
</cp:coreProperties>
</file>