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strzegli* swego kapłaństwa,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strzegli, </w:t>
      </w:r>
      <w:r>
        <w:rPr>
          <w:rtl/>
        </w:rPr>
        <w:t>וְׁשָמְרּו</w:t>
      </w:r>
      <w:r>
        <w:rPr>
          <w:rtl w:val="0"/>
        </w:rPr>
        <w:t xml:space="preserve"> , lub: sprawowali.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2024-04-27T05:41:14Z</dcterms:modified>
</cp:coreProperties>
</file>