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 na puszczy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 na pustyni Synaj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pustyni Synaj,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na pustkowiu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2024-04-27T10:53:32Z</dcterms:modified>
</cp:coreProperties>
</file>