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ich Mojżesz* zgodnie z poleceniem JAHWE, tak jak mu nakazano.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Aaron.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2024-04-27T11:04:16Z</dcterms:modified>
</cp:coreProperties>
</file>