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Gerszona według ich rodzin: Libni* i Szimei.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1Krn 2 3:7: Ladan.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2024-04-27T11:59:00Z</dcterms:modified>
</cp:coreProperties>
</file>