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Aarona byli: Nadab, pierworodny,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Aarona: pierworodny Nadab, potem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Aaronowych: Pierworodny Nadab, potem Abiu, 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Aaronowych: pierworodny jego Nadab, potym Abiu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mieli następujące imiona: pierworodny Nadab, następnie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Aarona: pierworodny Nadab, następnie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Aarona są następujące: pierworodny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Aharona, pierworodnego: Nadaw, [jego pierworodny], Awihu, Elazar i Itamar.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Аарона: Надав, первородний,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Ahrona: Pierworodny Nadab; następnie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Aarona: pierworodny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2024-04-27T08:43:04Z</dcterms:modified>
</cp:coreProperties>
</file>