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Gerszona należy rodzina Libnitów i rodzina Szimeitów – to są rodziny Gerszonitów.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2024-04-27T12:28:28Z</dcterms:modified>
</cp:coreProperties>
</file>