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Kehata należy rodzina Amramitów i rodzina Jisharytów, i rodzina Hebronitów, i rodzina Uzzielitów. To są rodziny Kehatytów.*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6:16-20&lt;/x&gt;; &lt;x&gt;130 6:33-48&lt;/x&gt;; &lt;x&gt;140 29:12-14&lt;/x&gt;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2024-04-27T11:43:11Z</dcterms:modified>
</cp:coreProperties>
</file>